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Silk 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Asia    </w:t>
      </w:r>
      <w:r>
        <w:t xml:space="preserve">   Buddhism    </w:t>
      </w:r>
      <w:r>
        <w:t xml:space="preserve">   China    </w:t>
      </w:r>
      <w:r>
        <w:t xml:space="preserve">   Currency    </w:t>
      </w:r>
      <w:r>
        <w:t xml:space="preserve">   Eurasian Steppe    </w:t>
      </w:r>
      <w:r>
        <w:t xml:space="preserve">   Han dynasty    </w:t>
      </w:r>
      <w:r>
        <w:t xml:space="preserve">   Marco Polo    </w:t>
      </w:r>
      <w:r>
        <w:t xml:space="preserve">   Mediterranean Sea    </w:t>
      </w:r>
      <w:r>
        <w:t xml:space="preserve">   Middle East    </w:t>
      </w:r>
      <w:r>
        <w:t xml:space="preserve">   Rome    </w:t>
      </w:r>
      <w:r>
        <w:t xml:space="preserve">   Silk    </w:t>
      </w:r>
      <w:r>
        <w:t xml:space="preserve">   Silk Road    </w:t>
      </w:r>
      <w:r>
        <w:t xml:space="preserve">   Tang dynasty    </w:t>
      </w:r>
      <w:r>
        <w:t xml:space="preserve">   Traders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Silk Road</dc:title>
  <dcterms:created xsi:type="dcterms:W3CDTF">2021-10-11T16:45:28Z</dcterms:created>
  <dcterms:modified xsi:type="dcterms:W3CDTF">2021-10-11T16:45:28Z</dcterms:modified>
</cp:coreProperties>
</file>