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Silk Road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 process of  moving people  and goods from one place to 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 line of rulers  from the same 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 improved way of doing or making something that uses specialized processes or methods.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 area in a  desert where  there is enough water for plants  to grow.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silk road connected the west with east through cities.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an ancient network of trade routes that were central to cultural interaction through regions of the Asian continent connecting the West and East from China to the Mediterranean Sea.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 group of pack  animals traveling through a desert or  dangerous 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 countries of  southwestern  Asia and northern Africa.  (2 words)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People used the road 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caused the first large-scale contact between the East and West?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the first European to sail from Europe to India?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did silk become known to Rome?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 drawing or  picture showing  the features of a land mass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kind of trade made the Silk Road almost irrelavent?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Silk was very profitable for producers 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Silk Road</dc:title>
  <dcterms:created xsi:type="dcterms:W3CDTF">2021-10-11T16:43:47Z</dcterms:created>
  <dcterms:modified xsi:type="dcterms:W3CDTF">2021-10-11T16:43:47Z</dcterms:modified>
</cp:coreProperties>
</file>