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Sillent letters in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howled    </w:t>
      </w:r>
      <w:r>
        <w:t xml:space="preserve">   howling    </w:t>
      </w:r>
      <w:r>
        <w:t xml:space="preserve">   howl    </w:t>
      </w:r>
      <w:r>
        <w:t xml:space="preserve">   gown    </w:t>
      </w:r>
      <w:r>
        <w:t xml:space="preserve">   row    </w:t>
      </w:r>
      <w:r>
        <w:t xml:space="preserve">   now    </w:t>
      </w:r>
      <w:r>
        <w:t xml:space="preserve">   cow    </w:t>
      </w:r>
      <w:r>
        <w:t xml:space="preserve">   thrown    </w:t>
      </w:r>
      <w:r>
        <w:t xml:space="preserve">   threw    </w:t>
      </w:r>
      <w:r>
        <w:t xml:space="preserve">   throw    </w:t>
      </w:r>
      <w:r>
        <w:t xml:space="preserve">   law    </w:t>
      </w:r>
      <w:r>
        <w:t xml:space="preserve">   saw    </w:t>
      </w:r>
      <w:r>
        <w:t xml:space="preserve">   writes    </w:t>
      </w:r>
      <w:r>
        <w:t xml:space="preserve">   sword    </w:t>
      </w:r>
      <w:r>
        <w:t xml:space="preserve">   raw    </w:t>
      </w:r>
      <w:r>
        <w:t xml:space="preserve">   draw    </w:t>
      </w:r>
      <w:r>
        <w:t xml:space="preserve">   wrist    </w:t>
      </w:r>
      <w:r>
        <w:t xml:space="preserve">   wrinkles    </w:t>
      </w:r>
      <w:r>
        <w:t xml:space="preserve">   bellow    </w:t>
      </w:r>
      <w:r>
        <w:t xml:space="preserve">   claw    </w:t>
      </w:r>
      <w:r>
        <w:t xml:space="preserve">   whole    </w:t>
      </w:r>
      <w:r>
        <w:t xml:space="preserve">   wrong    </w:t>
      </w:r>
      <w:r>
        <w:t xml:space="preserve">   low    </w:t>
      </w:r>
      <w:r>
        <w:t xml:space="preserve">   clown    </w:t>
      </w:r>
      <w:r>
        <w:t xml:space="preserve">   frown    </w:t>
      </w:r>
      <w:r>
        <w:t xml:space="preserve">   writing    </w:t>
      </w:r>
      <w:r>
        <w:t xml:space="preserve">   write    </w:t>
      </w:r>
      <w:r>
        <w:t xml:space="preserve">   comb    </w:t>
      </w:r>
      <w:r>
        <w:t xml:space="preserve">   crumb    </w:t>
      </w:r>
      <w:r>
        <w:t xml:space="preserve">   numb    </w:t>
      </w:r>
      <w:r>
        <w:t xml:space="preserve">   lamb    </w:t>
      </w:r>
      <w:r>
        <w:t xml:space="preserve">   climb    </w:t>
      </w:r>
      <w:r>
        <w:t xml:space="preserve">   dumb    </w:t>
      </w:r>
      <w:r>
        <w:t xml:space="preserve">   background    </w:t>
      </w:r>
      <w:r>
        <w:t xml:space="preserve">   backstroke    </w:t>
      </w:r>
      <w:r>
        <w:t xml:space="preserve">   backbone    </w:t>
      </w:r>
      <w:r>
        <w:t xml:space="preserve">   backwards    </w:t>
      </w:r>
      <w:r>
        <w:t xml:space="preserve">   aimation    </w:t>
      </w:r>
      <w:r>
        <w:t xml:space="preserve">   audition    </w:t>
      </w:r>
      <w:r>
        <w:t xml:space="preserve">   caption    </w:t>
      </w:r>
      <w:r>
        <w:t xml:space="preserve">   back    </w:t>
      </w:r>
      <w:r>
        <w:t xml:space="preserve">   rock    </w:t>
      </w:r>
      <w:r>
        <w:t xml:space="preserve">   knocker    </w:t>
      </w:r>
      <w:r>
        <w:t xml:space="preserve">   two    </w:t>
      </w:r>
      <w:r>
        <w:t xml:space="preserve">   kneel    </w:t>
      </w:r>
      <w:r>
        <w:t xml:space="preserve">   knite    </w:t>
      </w:r>
      <w:r>
        <w:t xml:space="preserve">   knit    </w:t>
      </w:r>
      <w:r>
        <w:t xml:space="preserve">   wrip    </w:t>
      </w:r>
      <w:r>
        <w:t xml:space="preserve">   unknown    </w:t>
      </w:r>
      <w:r>
        <w:t xml:space="preserve">   thristle    </w:t>
      </w:r>
      <w:r>
        <w:t xml:space="preserve">   castle    </w:t>
      </w:r>
      <w:r>
        <w:t xml:space="preserve">   blew    </w:t>
      </w:r>
      <w:r>
        <w:t xml:space="preserve">   blow    </w:t>
      </w:r>
      <w:r>
        <w:t xml:space="preserve">   knowledge    </w:t>
      </w:r>
      <w:r>
        <w:t xml:space="preserve">   scratch    </w:t>
      </w:r>
      <w:r>
        <w:t xml:space="preserve">   catch    </w:t>
      </w:r>
      <w:r>
        <w:t xml:space="preserve">   match    </w:t>
      </w:r>
      <w:r>
        <w:t xml:space="preserve">   knock    </w:t>
      </w:r>
      <w:r>
        <w:t xml:space="preserve">   knitting    </w:t>
      </w:r>
      <w:r>
        <w:t xml:space="preserve">   whitch    </w:t>
      </w:r>
      <w:r>
        <w:t xml:space="preserve">   kneal    </w:t>
      </w:r>
      <w:r>
        <w:t xml:space="preserve">   whistle    </w:t>
      </w:r>
      <w:r>
        <w:t xml:space="preserve">   wrestle    </w:t>
      </w:r>
      <w:r>
        <w:t xml:space="preserve">   knewn    </w:t>
      </w:r>
      <w:r>
        <w:t xml:space="preserve">   known    </w:t>
      </w:r>
      <w:r>
        <w:t xml:space="preserve">   knife    </w:t>
      </w:r>
      <w:r>
        <w:t xml:space="preserve">   knew    </w:t>
      </w:r>
      <w:r>
        <w:t xml:space="preserve">   kitchen    </w:t>
      </w:r>
      <w:r>
        <w:t xml:space="preserve">   wrinkle    </w:t>
      </w:r>
      <w:r>
        <w:t xml:space="preserve">   wright    </w:t>
      </w:r>
      <w:r>
        <w:t xml:space="preserve">   wrap    </w:t>
      </w:r>
      <w:r>
        <w:t xml:space="preserve">   christmas    </w:t>
      </w:r>
      <w:r>
        <w:t xml:space="preserve">   sow    </w:t>
      </w:r>
      <w:r>
        <w:t xml:space="preserve">   thistle    </w:t>
      </w:r>
      <w:r>
        <w:t xml:space="preserve">   knuckle    </w:t>
      </w:r>
      <w:r>
        <w:t xml:space="preserve">   knee    </w:t>
      </w:r>
      <w:r>
        <w:t xml:space="preserve">   knight    </w:t>
      </w:r>
      <w:r>
        <w:t xml:space="preserve">   thumb    </w:t>
      </w:r>
      <w:r>
        <w:t xml:space="preserve">   know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Sillent letters in Words</dc:title>
  <dcterms:created xsi:type="dcterms:W3CDTF">2021-10-11T16:43:48Z</dcterms:created>
  <dcterms:modified xsi:type="dcterms:W3CDTF">2021-10-11T16:43:48Z</dcterms:modified>
</cp:coreProperties>
</file>