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Silver sword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Poland foster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feathery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thin furry....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sick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Russian guard called....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did ruth find edek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title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German.....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little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escape down a 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mature young lady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Naughty boy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 sword crossword</dc:title>
  <dcterms:created xsi:type="dcterms:W3CDTF">2021-11-17T03:32:19Z</dcterms:created>
  <dcterms:modified xsi:type="dcterms:W3CDTF">2021-11-17T03:32:19Z</dcterms:modified>
</cp:coreProperties>
</file>