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Silversea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Superior    </w:t>
      </w:r>
      <w:r>
        <w:t xml:space="preserve">   Oceanview    </w:t>
      </w:r>
      <w:r>
        <w:t xml:space="preserve">   Expedition    </w:t>
      </w:r>
      <w:r>
        <w:t xml:space="preserve">   Silversea    </w:t>
      </w:r>
      <w:r>
        <w:t xml:space="preserve">   Port    </w:t>
      </w:r>
      <w:r>
        <w:t xml:space="preserve">   Starboard    </w:t>
      </w:r>
      <w:r>
        <w:t xml:space="preserve">   Dollar    </w:t>
      </w:r>
      <w:r>
        <w:t xml:space="preserve">   Venetian    </w:t>
      </w:r>
      <w:r>
        <w:t xml:space="preserve">   Seishin    </w:t>
      </w:r>
      <w:r>
        <w:t xml:space="preserve">   Kaiseki    </w:t>
      </w:r>
      <w:r>
        <w:t xml:space="preserve">   Spaccanapoli    </w:t>
      </w:r>
      <w:r>
        <w:t xml:space="preserve">   Indochine    </w:t>
      </w:r>
      <w:r>
        <w:t xml:space="preserve">   The Grill    </w:t>
      </w:r>
      <w:r>
        <w:t xml:space="preserve">   Atlantide    </w:t>
      </w:r>
      <w:r>
        <w:t xml:space="preserve">   Muse    </w:t>
      </w:r>
      <w:r>
        <w:t xml:space="preserve">   Wind    </w:t>
      </w:r>
      <w:r>
        <w:t xml:space="preserve">   Whisper    </w:t>
      </w:r>
      <w:r>
        <w:t xml:space="preserve">   Moon    </w:t>
      </w:r>
      <w:r>
        <w:t xml:space="preserve">   Dawn    </w:t>
      </w:r>
      <w:r>
        <w:t xml:space="preserve">   South America    </w:t>
      </w:r>
      <w:r>
        <w:t xml:space="preserve">   New Zealand    </w:t>
      </w:r>
      <w:r>
        <w:t xml:space="preserve">   Greenland    </w:t>
      </w:r>
      <w:r>
        <w:t xml:space="preserve">   Alaska    </w:t>
      </w:r>
      <w:r>
        <w:t xml:space="preserve">   Origin    </w:t>
      </w:r>
      <w:r>
        <w:t xml:space="preserve">   Royal Suite    </w:t>
      </w:r>
      <w:r>
        <w:t xml:space="preserve">   Suite    </w:t>
      </w:r>
      <w:r>
        <w:t xml:space="preserve">   Galapagos    </w:t>
      </w:r>
      <w:r>
        <w:t xml:space="preserve">   Cruise Vacations    </w:t>
      </w:r>
      <w:r>
        <w:t xml:space="preserve">   Shadow    </w:t>
      </w:r>
      <w:r>
        <w:t xml:space="preserve">   Vista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Silversea Word Search</dc:title>
  <dcterms:created xsi:type="dcterms:W3CDTF">2021-10-11T16:44:56Z</dcterms:created>
  <dcterms:modified xsi:type="dcterms:W3CDTF">2021-10-11T16:44:56Z</dcterms:modified>
</cp:coreProperties>
</file>