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Silvias Rätselstunde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jmd. einen Auftrag erteilen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diesem kleinen Ort in Franken wurden die Playmobil Figuren erfunden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typisches Gericht am Silvesterabend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 muss viele Frösche küssen, um ihn zu finden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dieser Vogel bringt angeblich die Babys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für eine bestimmte Zeit nichts oder wenig 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Metall schmelzen und in kaltes Wasser gießen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traditionelles Essen am Ostersonntag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nicht brav, nicht lieb oder gut erzogen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 feierte es fünfzig Tage nach Ostern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bekannte Märchengestalt auf dem Weg zu seiner Großmutter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etw. erschaffen / gestalten / erfinden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nach dem Tod wieder lebendig werden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mit nur wenig zufrieden sein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wenn sich Hoffnungen oder Träume nicht erfüllen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deutsche bzw. germanische Sprach- und Literaturwissenschaft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behaglich oder in einer angenehmen Atmosphäre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Silvias Rätselstunde</dc:title>
  <dcterms:created xsi:type="dcterms:W3CDTF">2021-10-11T16:45:32Z</dcterms:created>
  <dcterms:modified xsi:type="dcterms:W3CDTF">2021-10-11T16:45:32Z</dcterms:modified>
</cp:coreProperties>
</file>