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Simone Biles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bars    </w:t>
      </w:r>
      <w:r>
        <w:t xml:space="preserve">   beam    </w:t>
      </w:r>
      <w:r>
        <w:t xml:space="preserve">   biles    </w:t>
      </w:r>
      <w:r>
        <w:t xml:space="preserve">   compete    </w:t>
      </w:r>
      <w:r>
        <w:t xml:space="preserve">   flip    </w:t>
      </w:r>
      <w:r>
        <w:t xml:space="preserve">   floor    </w:t>
      </w:r>
      <w:r>
        <w:t xml:space="preserve">   gold    </w:t>
      </w:r>
      <w:r>
        <w:t xml:space="preserve">   gymnastics    </w:t>
      </w:r>
      <w:r>
        <w:t xml:space="preserve">   medal    </w:t>
      </w:r>
      <w:r>
        <w:t xml:space="preserve">   olympics    </w:t>
      </w:r>
      <w:r>
        <w:t xml:space="preserve">   tumble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 Biles Word Search</dc:title>
  <dcterms:created xsi:type="dcterms:W3CDTF">2021-10-11T16:44:03Z</dcterms:created>
  <dcterms:modified xsi:type="dcterms:W3CDTF">2021-10-11T16:44:03Z</dcterms:modified>
</cp:coreProperties>
</file>