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Simple Harmonic Motion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Number of oscillations in unit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highest point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system that undergoes simple harmonic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a property of a 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Simple harmonic motion graphs are similar to this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Maximum displacement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force , that brings the object to its equilibrium position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back and forth vibration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length of a complete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Time taken for one complete oscillation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Harmonic Motion</dc:title>
  <dcterms:created xsi:type="dcterms:W3CDTF">2021-10-12T20:30:33Z</dcterms:created>
  <dcterms:modified xsi:type="dcterms:W3CDTF">2021-10-12T20:30:33Z</dcterms:modified>
</cp:coreProperties>
</file>