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to measure power; 550 foot-pounds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wheel or crank attached to a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machine used for lifting very heavy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this to gain force, speed, or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inclined plane wrapped around a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applying force to move an object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 of attraction between two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wheel with teeth or cogs that engage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objects at rest stay at rest, objects in motion keep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resistance caused when one object moves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leaning surface along which objects can be pulled or pushed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 done compared to work put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"resting" point of a lever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simple machine that is thick at one end and slopes to a thin edge at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 to be overcome by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 for measuring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exerted on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push or a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used to make work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weight placed on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grooved wheel over which a rope or chain is passed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2021-10-11T16:45:37Z</dcterms:created>
  <dcterms:modified xsi:type="dcterms:W3CDTF">2021-10-11T16:45:37Z</dcterms:modified>
</cp:coreProperties>
</file>