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Simple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basic mechanical devices for applying a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action of one surface or object rubbing against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triangular shaped tool and is a inclined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point on which a lever pivots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Consists of two circular objects of different sizes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machine consisting of a beam or rigid rod pivoted at a fixed hinge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Fulcrum is in the middle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Load is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inclined plane wrapped around with a cylinder with a tip at the tip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Effort is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plane surface, such as a ramp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force exerted on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or more simple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force you apply on the machine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introduced to reduce friction between surfaces in mutual contact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Machines</dc:title>
  <dcterms:created xsi:type="dcterms:W3CDTF">2021-10-11T16:44:02Z</dcterms:created>
  <dcterms:modified xsi:type="dcterms:W3CDTF">2021-10-11T16:44:02Z</dcterms:modified>
</cp:coreProperties>
</file>