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Simple Machines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Simple machine that has a straight, slanted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common type of lever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inclined planes must have this kind of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FE/FR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Made up of a twisted inclined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simples machines made into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lever where the effort force is between the resistance force and the fulcrum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type of pulley where the effort force is the same but the direction is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Has two circular objects that are different sizes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machine that makes life easier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lever where the resistance force is between the effort force and fulcrum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Simple machine that uses a wheek to pull a rope or cable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DE/DR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Simple machine that has a bar and pivots at a fixed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Made up of two inclined planes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Machines</dc:title>
  <dcterms:created xsi:type="dcterms:W3CDTF">2021-10-11T16:44:01Z</dcterms:created>
  <dcterms:modified xsi:type="dcterms:W3CDTF">2021-10-11T16:44:01Z</dcterms:modified>
</cp:coreProperties>
</file>