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Simple Machines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Bar that is free to move around a fixed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Lever that rotates around a fixed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Inclined plane that moves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Fixed point around which lever rotates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device that helps you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Simple machine made up of two circles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Combination of inclined plane and cylinder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force gained by using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Complex machine that performs simple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Simplest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capacity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it to be work in physics, this must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unit of work, Newton-meter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Machines</dc:title>
  <dcterms:created xsi:type="dcterms:W3CDTF">2021-10-11T16:45:43Z</dcterms:created>
  <dcterms:modified xsi:type="dcterms:W3CDTF">2021-10-11T16:45:43Z</dcterms:modified>
</cp:coreProperties>
</file>