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Simple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power    </w:t>
      </w:r>
      <w:r>
        <w:t xml:space="preserve">   simple machine    </w:t>
      </w:r>
      <w:r>
        <w:t xml:space="preserve">   inclined plane    </w:t>
      </w:r>
      <w:r>
        <w:t xml:space="preserve">   pulley    </w:t>
      </w:r>
      <w:r>
        <w:t xml:space="preserve">   lever    </w:t>
      </w:r>
      <w:r>
        <w:t xml:space="preserve">   mechanical advantagel    </w:t>
      </w:r>
      <w:r>
        <w:t xml:space="preserve">   input force    </w:t>
      </w:r>
      <w:r>
        <w:t xml:space="preserve">   block and tackle    </w:t>
      </w:r>
      <w:r>
        <w:t xml:space="preserve">   wheel and axle    </w:t>
      </w:r>
      <w:r>
        <w:t xml:space="preserve">   wedge    </w:t>
      </w:r>
      <w:r>
        <w:t xml:space="preserve">   work    </w:t>
      </w:r>
      <w:r>
        <w:t xml:space="preserve">   output force    </w:t>
      </w:r>
      <w:r>
        <w:t xml:space="preserve">   efficiency    </w:t>
      </w:r>
      <w:r>
        <w:t xml:space="preserve">   compound machine    </w:t>
      </w:r>
      <w:r>
        <w:t xml:space="preserve">   screw    </w:t>
      </w:r>
      <w:r>
        <w:t xml:space="preserve">   gear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Machines</dc:title>
  <dcterms:created xsi:type="dcterms:W3CDTF">2021-10-11T16:44:05Z</dcterms:created>
  <dcterms:modified xsi:type="dcterms:W3CDTF">2021-10-11T16:44:05Z</dcterms:modified>
</cp:coreProperties>
</file>