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wheel with a grooved rim in which a rope or cable can run.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of a living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ramp that increases the load than can be raised by an effort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Toothed wheels of different diameters linked together to change the speed or direction 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force applied to one part of a lever to move a load at another 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distance from the fulcrum to the load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turning effect caused by a force on a rigid object around an axis or fulcrum.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double inclined plane that increases the applied or effort force.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push or pull on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diameter, rigid disk connected to a small-diameter rigid rod.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machine made of two or more simple machines.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support around which a lever can rotate or pivot.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distance from the fulcrum to the effort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rigid bar that can rotate freely around a fulcrum.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inclined plane wrapped around a central shaft that increases the applied or effort force.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</dc:title>
  <dcterms:created xsi:type="dcterms:W3CDTF">2021-10-11T16:44:19Z</dcterms:created>
  <dcterms:modified xsi:type="dcterms:W3CDTF">2021-10-11T16:44:19Z</dcterms:modified>
</cp:coreProperties>
</file>