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Simplicity Hair Studio Holiday Dinner Word Scrabble</w:t>
      </w:r>
    </w:p>
    <w:p>
      <w:pPr>
        <w:pStyle w:val="Questions"/>
      </w:pPr>
      <w:r>
        <w:t xml:space="preserve">1. NRICAUEM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2. POT OTCA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3. ONEECTA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4. INAL RSLICPEP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5. LEG LAINS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6. SAGEMAS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7. NLAI EARIRP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8. FTEE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9. REEMY AROBD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10. SNDAH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11. RYICLCSA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12. HCLOOLA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13. CUCEITL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14. EFRBFU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15. XALRE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16. LSAIN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17. TILOON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18. LHSOIP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19. SLACLU MREREVO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20. PERUDIEC </w:t>
      </w:r>
      <w:r>
        <w:rPr>
          <w:u w:val="single"/>
        </w:rPr>
        <w:t xml:space="preserve">__________________________________________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Simplicity Hair Studio Holiday Dinner Word Scrabble</dc:title>
  <dcterms:created xsi:type="dcterms:W3CDTF">2021-10-11T16:45:17Z</dcterms:created>
  <dcterms:modified xsi:type="dcterms:W3CDTF">2021-10-11T16:45:17Z</dcterms:modified>
</cp:coreProperties>
</file>