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Simpson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Owns the book shop.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housemaking mom.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white average Joe.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Burping booze-hound.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''Suck, suck.''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White police officer.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Groundskeeper of Springfield Elementary.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professor that invents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TV clown's monkey.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Mr Burns' gay assisstant.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Madia boss.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Gun dealer.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smart jazz girl.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Indian shopkeeper's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Bart's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Rubbish Chief of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An Indian shopkeeper.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black avergae Joe.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ordinary robber.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Black police officer.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oaf of a dad.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Owner of a junky pub.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 doctor.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Bad doctor.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Principle of Springfield Elementary.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TV clown's assistant.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Brainiac of 4th grade.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Indian shopkeeper's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Owner of the Springfield Nuclear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Bart's best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Springfield's prankster.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Music teacher of Springfield Elementary.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Lisa's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Kid with no common sense.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TV clown.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oldest Simpson.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Simpson Characters</dc:title>
  <dcterms:created xsi:type="dcterms:W3CDTF">2021-10-11T16:44:28Z</dcterms:created>
  <dcterms:modified xsi:type="dcterms:W3CDTF">2021-10-11T16:44:28Z</dcterms:modified>
</cp:coreProperties>
</file>