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Since God Choose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Give    </w:t>
      </w:r>
      <w:r>
        <w:t xml:space="preserve">   Lead    </w:t>
      </w:r>
      <w:r>
        <w:t xml:space="preserve">   Acceptance    </w:t>
      </w:r>
      <w:r>
        <w:t xml:space="preserve">   Concern    </w:t>
      </w:r>
      <w:r>
        <w:t xml:space="preserve">   Serve    </w:t>
      </w:r>
      <w:r>
        <w:t xml:space="preserve">   Expecting    </w:t>
      </w:r>
      <w:r>
        <w:t xml:space="preserve">   Resting    </w:t>
      </w:r>
      <w:r>
        <w:t xml:space="preserve">   Harmony    </w:t>
      </w:r>
      <w:r>
        <w:t xml:space="preserve">   Love    </w:t>
      </w:r>
      <w:r>
        <w:t xml:space="preserve">   Forgive    </w:t>
      </w:r>
      <w:r>
        <w:t xml:space="preserve">   Humility    </w:t>
      </w:r>
      <w:r>
        <w:t xml:space="preserve">   Gentleness    </w:t>
      </w:r>
      <w:r>
        <w:t xml:space="preserve">   Peace    </w:t>
      </w:r>
      <w:r>
        <w:t xml:space="preserve">   Patience    </w:t>
      </w:r>
      <w:r>
        <w:t xml:space="preserve">   Thankful    </w:t>
      </w:r>
      <w:r>
        <w:t xml:space="preserve">   Kindness    </w:t>
      </w:r>
      <w:r>
        <w:t xml:space="preserve">   Mercy    </w:t>
      </w:r>
      <w:r>
        <w:t xml:space="preserve">   Tenderhearted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Since God Choose You</dc:title>
  <dcterms:created xsi:type="dcterms:W3CDTF">2021-10-11T16:44:52Z</dcterms:created>
  <dcterms:modified xsi:type="dcterms:W3CDTF">2021-10-11T16:44:52Z</dcterms:modified>
</cp:coreProperties>
</file>