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Singapore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singapore zoo    </w:t>
      </w:r>
      <w:r>
        <w:t xml:space="preserve">   snow city    </w:t>
      </w:r>
      <w:r>
        <w:t xml:space="preserve">   battle box    </w:t>
      </w:r>
      <w:r>
        <w:t xml:space="preserve">   bum boat ride    </w:t>
      </w:r>
      <w:r>
        <w:t xml:space="preserve">   jurong bird park    </w:t>
      </w:r>
      <w:r>
        <w:t xml:space="preserve">   science centre    </w:t>
      </w:r>
      <w:r>
        <w:t xml:space="preserve">   botanic gardens    </w:t>
      </w:r>
      <w:r>
        <w:t xml:space="preserve">   rainforest    </w:t>
      </w:r>
      <w:r>
        <w:t xml:space="preserve">   monsoon    </w:t>
      </w:r>
      <w:r>
        <w:t xml:space="preserve">   tropical    </w:t>
      </w:r>
      <w:r>
        <w:t xml:space="preserve">   garden city    </w:t>
      </w:r>
      <w:r>
        <w:t xml:space="preserve">   night safari    </w:t>
      </w:r>
      <w:r>
        <w:t xml:space="preserve">   changi airport    </w:t>
      </w:r>
      <w:r>
        <w:t xml:space="preserve">   china town    </w:t>
      </w:r>
      <w:r>
        <w:t xml:space="preserve">   temple    </w:t>
      </w:r>
      <w:r>
        <w:t xml:space="preserve">   singapore eye    </w:t>
      </w:r>
      <w:r>
        <w:t xml:space="preserve">   raffles    </w:t>
      </w:r>
      <w:r>
        <w:t xml:space="preserve">   Sentosa Island    </w:t>
      </w:r>
      <w:r>
        <w:t xml:space="preserve">   crocodilarium    </w:t>
      </w:r>
      <w:r>
        <w:t xml:space="preserve">   Merlion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terms:created xsi:type="dcterms:W3CDTF">2021-10-11T16:45:11Z</dcterms:created>
  <dcterms:modified xsi:type="dcterms:W3CDTF">2021-10-11T16:45:11Z</dcterms:modified>
</cp:coreProperties>
</file>