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Singer/Songwriters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Piano    </w:t>
      </w:r>
      <w:r>
        <w:t xml:space="preserve">   Guitar    </w:t>
      </w:r>
      <w:r>
        <w:t xml:space="preserve">   Cat Stevens    </w:t>
      </w:r>
      <w:r>
        <w:t xml:space="preserve">   Gordon Lightfoot    </w:t>
      </w:r>
      <w:r>
        <w:t xml:space="preserve">   Jack Johnson    </w:t>
      </w:r>
      <w:r>
        <w:t xml:space="preserve">   Neil Young    </w:t>
      </w:r>
      <w:r>
        <w:t xml:space="preserve">   Paul Simon    </w:t>
      </w:r>
      <w:r>
        <w:t xml:space="preserve">   Jason Mraz    </w:t>
      </w:r>
      <w:r>
        <w:t xml:space="preserve">   John Mayer    </w:t>
      </w:r>
      <w:r>
        <w:t xml:space="preserve">   Ed Sheeran    </w:t>
      </w:r>
      <w:r>
        <w:t xml:space="preserve">   Sia    </w:t>
      </w:r>
      <w:r>
        <w:t xml:space="preserve">   Adele    </w:t>
      </w:r>
      <w:r>
        <w:t xml:space="preserve">   Donavan    </w:t>
      </w:r>
      <w:r>
        <w:t xml:space="preserve">   Tracy Chapman    </w:t>
      </w:r>
      <w:r>
        <w:t xml:space="preserve">   Billy Joel    </w:t>
      </w:r>
      <w:r>
        <w:t xml:space="preserve">   Neil Diamond    </w:t>
      </w:r>
      <w:r>
        <w:t xml:space="preserve">   Van Morrison    </w:t>
      </w:r>
      <w:r>
        <w:t xml:space="preserve">   James Taylor    </w:t>
      </w:r>
      <w:r>
        <w:t xml:space="preserve">   Carly Simon    </w:t>
      </w:r>
      <w:r>
        <w:t xml:space="preserve">   Joni Mitchell    </w:t>
      </w:r>
      <w:r>
        <w:t xml:space="preserve">   Woody Guthrie    </w:t>
      </w:r>
      <w:r>
        <w:t xml:space="preserve">   Pete Seeger    </w:t>
      </w:r>
      <w:r>
        <w:t xml:space="preserve">   Bob Dylan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Singer/Songwriters</dc:title>
  <dcterms:created xsi:type="dcterms:W3CDTF">2021-10-11T16:46:53Z</dcterms:created>
  <dcterms:modified xsi:type="dcterms:W3CDTF">2021-10-11T16:46:53Z</dcterms:modified>
</cp:coreProperties>
</file>