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Singers\Popstars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Singers\Popstars</dc:title>
  <dcterms:created xsi:type="dcterms:W3CDTF">2022-08-05T20:19:18Z</dcterms:created>
  <dcterms:modified xsi:type="dcterms:W3CDTF">2022-08-05T20:19:18Z</dcterms:modified>
</cp:coreProperties>
</file>