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Singers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Pink    </w:t>
      </w:r>
      <w:r>
        <w:t xml:space="preserve">   Meghan trainor    </w:t>
      </w:r>
      <w:r>
        <w:t xml:space="preserve">   Ladie Gaga    </w:t>
      </w:r>
      <w:r>
        <w:t xml:space="preserve">   Guy Sebastian    </w:t>
      </w:r>
      <w:r>
        <w:t xml:space="preserve">   Selena Gomez    </w:t>
      </w:r>
      <w:r>
        <w:t xml:space="preserve">   Kesha    </w:t>
      </w:r>
      <w:r>
        <w:t xml:space="preserve">   Ariana grande    </w:t>
      </w:r>
      <w:r>
        <w:t xml:space="preserve">   Mile Cyrus    </w:t>
      </w:r>
      <w:r>
        <w:t xml:space="preserve">   Adele    </w:t>
      </w:r>
      <w:r>
        <w:t xml:space="preserve">   Justin Bieber    </w:t>
      </w:r>
      <w:r>
        <w:t xml:space="preserve">   Taylor swift    </w:t>
      </w:r>
      <w:r>
        <w:t xml:space="preserve">   Katy perry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Singers </dc:title>
  <dcterms:created xsi:type="dcterms:W3CDTF">2021-10-11T16:45:02Z</dcterms:created>
  <dcterms:modified xsi:type="dcterms:W3CDTF">2021-10-11T16:45:02Z</dcterms:modified>
</cp:coreProperties>
</file>