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Singular and Plural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More than one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make chips out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More than one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Just one of the mice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More than one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dwarfs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of the foxes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Monday, Tuesday, Wednesday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More than one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More than one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tooth, two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More than one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More than one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 top a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Only one of the ladies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Two feet, one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Singular and Plural</dc:title>
  <dcterms:created xsi:type="dcterms:W3CDTF">2021-10-11T16:45:19Z</dcterms:created>
  <dcterms:modified xsi:type="dcterms:W3CDTF">2021-10-11T16:45:19Z</dcterms:modified>
</cp:coreProperties>
</file>