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Sinonieme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Sinoniem vir mamma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Sinoniem vir koerant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Sinoniem vir praat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Sinoniem vir gou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Sinoniem vir storie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Sinoniem vir dadelik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Sinoniem vir bly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Sinoniem vir verniet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Sinoniem vir present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Sinoniem vir soen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Sinonieme </dc:title>
  <dcterms:created xsi:type="dcterms:W3CDTF">2021-10-11T16:46:25Z</dcterms:created>
  <dcterms:modified xsi:type="dcterms:W3CDTF">2021-10-11T16:46:25Z</dcterms:modified>
</cp:coreProperties>
</file>