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Sinonieme en Anotieme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Antoniem vir baie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Antoniem vir vraag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Antoniem vir stadig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Sinoniem vir praat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Antoniem vir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Antoniem vir mooi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Sinoniem vir goed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Sinoniem vir nou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Sinoniem vir mooi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Sinoniem vir lawaai</w:t>
            </w:r>
          </w:p>
        </w:tc>
      </w:tr>
    </w:tbl>
    <w:p>
      <w:pPr>
        <w:pStyle w:val="WordBankMedium"/>
      </w:pPr>
      <w:r>
        <w:t xml:space="preserve">   Koud    </w:t>
      </w:r>
      <w:r>
        <w:t xml:space="preserve">   Gesels    </w:t>
      </w:r>
      <w:r>
        <w:t xml:space="preserve">   Vinnig    </w:t>
      </w:r>
      <w:r>
        <w:t xml:space="preserve">   Geraas    </w:t>
      </w:r>
      <w:r>
        <w:t xml:space="preserve">   Lelik    </w:t>
      </w:r>
      <w:r>
        <w:t xml:space="preserve">   Pragtig    </w:t>
      </w:r>
      <w:r>
        <w:t xml:space="preserve">   Antwoord     </w:t>
      </w:r>
      <w:r>
        <w:t xml:space="preserve">   Onmiddelik     </w:t>
      </w:r>
      <w:r>
        <w:t xml:space="preserve">   Min    </w:t>
      </w:r>
      <w:r>
        <w:t xml:space="preserve">   Uitstekend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en Anotieme</dc:title>
  <dcterms:created xsi:type="dcterms:W3CDTF">2021-10-11T16:46:29Z</dcterms:created>
  <dcterms:modified xsi:type="dcterms:W3CDTF">2021-10-11T16:46:29Z</dcterms:modified>
</cp:coreProperties>
</file>