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Sinonieme en 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Sinoniem vir vinnig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Antoniem vir skerp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Antoniem vir vet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Sinoniem vir mooi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Sinoniem vir storie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Sinoniem vir present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Antoniem vir soet (gedrag)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Sinoniem vir byna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Sinoniem vir koerant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Sinoniem vir onmiddelik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Antoniem vir vriend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Antoniem vir binne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Sinonieme en Antonieme</dc:title>
  <dcterms:created xsi:type="dcterms:W3CDTF">2021-10-11T16:46:54Z</dcterms:created>
  <dcterms:modified xsi:type="dcterms:W3CDTF">2021-10-11T16:46:54Z</dcterms:modified>
</cp:coreProperties>
</file>