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Sinonieme en antonieme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vyand(antoniem) (6)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ongerus (sinoniem) (9)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inkom(antoniem) (7)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gereeld (antoniem) (5)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lawaai (sinoniem) (6)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vaak (sinoniem) (4)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meer (antoniem) (6)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gedurig (sinoniem) (6)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grootste (antoniem) (8)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oudste (antoniem) (7)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altyd(antoniem) (5)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Sinonieme en antonieme</dc:title>
  <dcterms:created xsi:type="dcterms:W3CDTF">2021-10-11T16:46:46Z</dcterms:created>
  <dcterms:modified xsi:type="dcterms:W3CDTF">2021-10-11T16:46:46Z</dcterms:modified>
</cp:coreProperties>
</file>