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Sinonimos de Objectos Caseros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Lavaropa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Aspersion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Brasero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Candil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Tapiz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Pasar la escoba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 medio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Retrato/ Pintura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Tocador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Escurreplatos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Retrete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Sinonimos de Objectos Caseros</dc:title>
  <dcterms:created xsi:type="dcterms:W3CDTF">2021-10-11T16:45:29Z</dcterms:created>
  <dcterms:modified xsi:type="dcterms:W3CDTF">2021-10-11T16:45:29Z</dcterms:modified>
</cp:coreProperties>
</file>