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Sirus Young Chess Scholars Chess Crossword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Church leader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Jump 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folk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Moves first in "our house"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Pawns per opponent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Attacked King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important piece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 on far right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powerful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64 squares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Ends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few moves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Combat during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Represents tower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Sirus Young Chess Scholars Chess Crossword #1</dc:title>
  <dcterms:created xsi:type="dcterms:W3CDTF">2021-10-11T16:45:51Z</dcterms:created>
  <dcterms:modified xsi:type="dcterms:W3CDTF">2021-10-11T16:45:51Z</dcterms:modified>
</cp:coreProperties>
</file>