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Sistema nervoso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Dove si trova il cervello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 cosa è formato il sistema centrale?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Quante parti ha l’encefalo?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Quante aree ci sono?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 quanti parti è composto un neurone?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Come si chiamano le membrane avvolte al l’encefalo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cosa serve il cervello?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 quante membrane è avvolto l’encefalo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midollo allungato collega il cervello al midollo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 cosa è composto il sistema autonomo?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 cosa riceve il cervello le informazioni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Cos'è l’encefalo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sensi trasmettono messaggi 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 cosa è composto il sistema periferico?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 che sistema fa parte l’encefalo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Quanti lobi ci sono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Quanti tipi di neuroni esistono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Cos’è la paura?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Dove si trova il cervelletto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Quanti emisferi ci sono el cervello?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nervoso </dc:title>
  <dcterms:created xsi:type="dcterms:W3CDTF">2021-10-11T16:48:14Z</dcterms:created>
  <dcterms:modified xsi:type="dcterms:W3CDTF">2021-10-11T16:48:14Z</dcterms:modified>
</cp:coreProperties>
</file>