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Sistemul digestiv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Portiune tubului digestiv in care ajung toate resturile nefolositoare rezultate din procesl de digestie.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Cute al peretelui intestinal, care asigura o sporire a procelului de absorbtie.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Glanda anexa a tubului digestiv, care produce o substanta cere este deficitara la pacientii cu diabet.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Orificiul de eliminare a materiilor fecale din organism.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Substanta care lipseste pacientilor cu diabet.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Ingredient esential in digestia fizica a alimentelor.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Tip de digestie la care limba si dintii au un rol esential.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Glanda anexa a tubului digestiv, care functioneaza deficitar la pacientii cu diabet.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Organ mic situat pe fata posterioara a ficatului, cu rol important in procesul de digestie.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Capac ce separa caile respiratorii de cele digestive.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Locul de pornire al procesului de digestie.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Organe pereche anexe ale tubului digestiv situate submandibular, sublingual, in apropierea urechilor.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Organ al tubului digestiv in care se descarca continutul biliar si pancreatic.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Organ asemanator unui instrument muzical scotian, situat in cavitatea abdominala.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Tub musculos cara face legatura intre faringe si stomac.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PH-ul sucului gastric.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Muschi care separa cavitatea abdominala de cea toracica.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Glanda anexa a tubului digestiv situata in partea dreapta a cavitatii abdominale.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Sistemul digestiv</dc:title>
  <dcterms:created xsi:type="dcterms:W3CDTF">2021-10-11T16:47:05Z</dcterms:created>
  <dcterms:modified xsi:type="dcterms:W3CDTF">2021-10-11T16:47:05Z</dcterms:modified>
</cp:coreProperties>
</file>