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Six Main Nutrients!!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body's are made of 70% of this nutrient.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vitamin is in not many foods, but you can get it from the sun.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can get this vitamin in high amounts from oranges.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are components of foods, that are needed for your body to function.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get this vitamin mainly from citrus fruits, but also other fruits, and some vegetables.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need an average of 2000 of these in a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type of carbohydrate is found in milk, and fruits.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protein comes from animal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main nutrient you get from eating meat, nuts, legumes, and turns into amino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nutrient is divided into two categories. Simple and Complex.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type of protein is plant based.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get this fat from plant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vitamin helps turn food into "fuel".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Helps carry oxygen in the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Mixing peanut butter with whole grains will make this type of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fat is very unhealthy, and can be found in processed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maintain and create new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carbohydrate is found in beans, and whole grains.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can is found in dairy products, and is important for bone structure.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vitamin can help your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vitamin slows blood clotting.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need at least 8 cups of this in a single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isn't a nutrient, but is important for bowel movements.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get this fat from animal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nutrient can come as saturated or unsaturated.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Main Nutrients!!</dc:title>
  <dcterms:created xsi:type="dcterms:W3CDTF">2021-10-11T16:46:23Z</dcterms:created>
  <dcterms:modified xsi:type="dcterms:W3CDTF">2021-10-11T16:46:23Z</dcterms:modified>
</cp:coreProperties>
</file>