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Six Thinking Hats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three difficulties of practical thinking that causes us to rely on gut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wear this hat when we want to produce new ideas.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method allows students to make a difficult link between classroom and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hat is for finding information or facts.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Using STH we are able to become more **** and controlled in our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three difficulties of practical thinking that causes us to keep everything in our mind at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hat is worn to express emotions or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Putting on a hat focuses thinking. Switching hats helps do this for our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difficulty in thinking.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Six thinking hats was designed for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three difficulties of practical thinking that causes us to feel inadequate.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Father of thinking about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hat focuses on the benefits and good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Focuses on reflections, metacognition, and the need to understand the big picture.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Hats can only be used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hat is used to think critically. Looks for weaknesses and bad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Six Thinking Hats helps us remove this from out thinking.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Thinking Hats</dc:title>
  <dcterms:created xsi:type="dcterms:W3CDTF">2021-10-11T16:46:47Z</dcterms:created>
  <dcterms:modified xsi:type="dcterms:W3CDTF">2021-10-11T16:46:47Z</dcterms:modified>
</cp:coreProperties>
</file>