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Six of Crows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kruge    </w:t>
      </w:r>
      <w:r>
        <w:t xml:space="preserve">   dirtyhands    </w:t>
      </w:r>
      <w:r>
        <w:t xml:space="preserve">   ravkan    </w:t>
      </w:r>
      <w:r>
        <w:t xml:space="preserve">   big bolliger    </w:t>
      </w:r>
      <w:r>
        <w:t xml:space="preserve">   black tips    </w:t>
      </w:r>
      <w:r>
        <w:t xml:space="preserve">   dregs    </w:t>
      </w:r>
      <w:r>
        <w:t xml:space="preserve">   druskelle    </w:t>
      </w:r>
      <w:r>
        <w:t xml:space="preserve">   fabrikator    </w:t>
      </w:r>
      <w:r>
        <w:t xml:space="preserve">   ferolind    </w:t>
      </w:r>
      <w:r>
        <w:t xml:space="preserve">   grisha    </w:t>
      </w:r>
      <w:r>
        <w:t xml:space="preserve">   healer    </w:t>
      </w:r>
      <w:r>
        <w:t xml:space="preserve">   heartrender    </w:t>
      </w:r>
      <w:r>
        <w:t xml:space="preserve">   hellgate    </w:t>
      </w:r>
      <w:r>
        <w:t xml:space="preserve">   helvar    </w:t>
      </w:r>
      <w:r>
        <w:t xml:space="preserve">   hertzoon    </w:t>
      </w:r>
      <w:r>
        <w:t xml:space="preserve">   ice court    </w:t>
      </w:r>
      <w:r>
        <w:t xml:space="preserve">   Inej    </w:t>
      </w:r>
      <w:r>
        <w:t xml:space="preserve">   jesper    </w:t>
      </w:r>
      <w:r>
        <w:t xml:space="preserve">   jordie    </w:t>
      </w:r>
      <w:r>
        <w:t xml:space="preserve">   jurda    </w:t>
      </w:r>
      <w:r>
        <w:t xml:space="preserve">   jurda parem    </w:t>
      </w:r>
      <w:r>
        <w:t xml:space="preserve">   kaz brekker    </w:t>
      </w:r>
      <w:r>
        <w:t xml:space="preserve">   kerch    </w:t>
      </w:r>
      <w:r>
        <w:t xml:space="preserve">   ketterdam    </w:t>
      </w:r>
      <w:r>
        <w:t xml:space="preserve">   lynx    </w:t>
      </w:r>
      <w:r>
        <w:t xml:space="preserve">   matthias    </w:t>
      </w:r>
      <w:r>
        <w:t xml:space="preserve">   menagerie    </w:t>
      </w:r>
      <w:r>
        <w:t xml:space="preserve">   Nina    </w:t>
      </w:r>
      <w:r>
        <w:t xml:space="preserve">   no funerals    </w:t>
      </w:r>
      <w:r>
        <w:t xml:space="preserve">   no mourners    </w:t>
      </w:r>
      <w:r>
        <w:t xml:space="preserve">   pekka rollins    </w:t>
      </w:r>
      <w:r>
        <w:t xml:space="preserve">   per haskell    </w:t>
      </w:r>
      <w:r>
        <w:t xml:space="preserve">   ravka    </w:t>
      </w:r>
      <w:r>
        <w:t xml:space="preserve">   shu    </w:t>
      </w:r>
      <w:r>
        <w:t xml:space="preserve">   spider    </w:t>
      </w:r>
      <w:r>
        <w:t xml:space="preserve">   stadwatch    </w:t>
      </w:r>
      <w:r>
        <w:t xml:space="preserve">   suli    </w:t>
      </w:r>
      <w:r>
        <w:t xml:space="preserve">   tente heleen    </w:t>
      </w:r>
      <w:r>
        <w:t xml:space="preserve">   the barrel    </w:t>
      </w:r>
      <w:r>
        <w:t xml:space="preserve">   the second army    </w:t>
      </w:r>
      <w:r>
        <w:t xml:space="preserve">   the white rose    </w:t>
      </w:r>
      <w:r>
        <w:t xml:space="preserve">   van eck    </w:t>
      </w:r>
      <w:r>
        <w:t xml:space="preserve">   wraith    </w:t>
      </w:r>
      <w:r>
        <w:t xml:space="preserve">   wylan    </w:t>
      </w:r>
      <w:r>
        <w:t xml:space="preserve">   zemeni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of Crows</dc:title>
  <dcterms:created xsi:type="dcterms:W3CDTF">2021-10-11T16:47:20Z</dcterms:created>
  <dcterms:modified xsi:type="dcterms:W3CDTF">2021-10-11T16:47:20Z</dcterms:modified>
</cp:coreProperties>
</file>