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Six of Crows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people in the government of Kerch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Pleasure house Inej was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Nina's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Gambling den owned By Pekka Rollins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Gang that tried to sabotage the Ferolind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of the Shu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Pekka Rollins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Army of Grisha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Kaz's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people with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setting of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Matthias's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Club Owned by Kaz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 of Jan Van 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Fjerdan who helps Kaz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of Crows Crossword</dc:title>
  <dcterms:created xsi:type="dcterms:W3CDTF">2021-10-11T16:47:38Z</dcterms:created>
  <dcterms:modified xsi:type="dcterms:W3CDTF">2021-10-11T16:47:38Z</dcterms:modified>
</cp:coreProperties>
</file>