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Sixth Form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64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73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William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Joshua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Carla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Tiernan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Hale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Priyanka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Samantha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Javon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Sadie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Calla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Jessie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Tien Cat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Kelly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Joel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JooYeob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Alexandra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Patrick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42. </w:t>
            </w:r>
            <w:r>
              <w:t xml:space="preserve">Joseph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43. </w:t>
            </w:r>
            <w:r>
              <w:t xml:space="preserve">Alexandria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44. </w:t>
            </w:r>
            <w:r>
              <w:t xml:space="preserve">Xavier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47. </w:t>
            </w:r>
            <w:r>
              <w:t xml:space="preserve">Nicholas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48. </w:t>
            </w:r>
            <w:r>
              <w:t xml:space="preserve">Julia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49. </w:t>
            </w:r>
            <w:r>
              <w:t xml:space="preserve">Tobias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51. </w:t>
            </w:r>
            <w:r>
              <w:t xml:space="preserve">Zachary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53. </w:t>
            </w:r>
            <w:r>
              <w:t xml:space="preserve">Jin Woong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56. </w:t>
            </w:r>
            <w:r>
              <w:t xml:space="preserve">Andrew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60. </w:t>
            </w:r>
            <w:r>
              <w:t xml:space="preserve">Sarah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61. </w:t>
            </w:r>
            <w:r>
              <w:t xml:space="preserve">Shuyi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62. </w:t>
            </w:r>
            <w:r>
              <w:t xml:space="preserve">Tian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66. </w:t>
            </w:r>
            <w:r>
              <w:t xml:space="preserve">Meghan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67. </w:t>
            </w:r>
            <w:r>
              <w:t xml:space="preserve">Taylor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69. </w:t>
            </w:r>
            <w:r>
              <w:t xml:space="preserve">Euan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71. </w:t>
            </w:r>
            <w:r>
              <w:t xml:space="preserve">Wenhan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76. </w:t>
            </w:r>
            <w:r>
              <w:t xml:space="preserve">Grant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78. </w:t>
            </w:r>
            <w:r>
              <w:t xml:space="preserve">Brigid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79. </w:t>
            </w:r>
            <w:r>
              <w:t xml:space="preserve">Justin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80. </w:t>
            </w:r>
            <w:r>
              <w:t xml:space="preserve">Paige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81. </w:t>
            </w:r>
            <w:r>
              <w:t xml:space="preserve">Jacob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82. </w:t>
            </w:r>
            <w:r>
              <w:t xml:space="preserve">Igor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83. </w:t>
            </w:r>
            <w:r>
              <w:t xml:space="preserve">Jamie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84. </w:t>
            </w:r>
            <w:r>
              <w:t xml:space="preserve">Madeline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85. </w:t>
            </w:r>
            <w:r>
              <w:t xml:space="preserve">Maurice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86. </w:t>
            </w:r>
            <w:r>
              <w:t xml:space="preserve">Alberto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Jefferson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Chancellor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Virginia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Amanda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Mark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Song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Nazahr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Syre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Keilly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Alexis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Madison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Emilie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Sophie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Alex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Jarrett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Skylar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Alexa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Chinonso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Brittany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Christian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Tatumn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Natasha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41. </w:t>
            </w:r>
            <w:r>
              <w:t xml:space="preserve">Christian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45. </w:t>
            </w:r>
            <w:r>
              <w:t xml:space="preserve">Nisha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46. </w:t>
            </w:r>
            <w:r>
              <w:t xml:space="preserve">Jaewoo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50. </w:t>
            </w:r>
            <w:r>
              <w:t xml:space="preserve">Maame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52. </w:t>
            </w:r>
            <w:r>
              <w:t xml:space="preserve">Ashley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54. </w:t>
            </w:r>
            <w:r>
              <w:t xml:space="preserve">Eric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55. </w:t>
            </w:r>
            <w:r>
              <w:t xml:space="preserve">Ethan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57. </w:t>
            </w:r>
            <w:r>
              <w:t xml:space="preserve">Ryan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58. </w:t>
            </w:r>
            <w:r>
              <w:t xml:space="preserve">Audrey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59. </w:t>
            </w:r>
            <w:r>
              <w:t xml:space="preserve">Wade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63. </w:t>
            </w:r>
            <w:r>
              <w:t xml:space="preserve">Stephanie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64. </w:t>
            </w:r>
            <w:r>
              <w:t xml:space="preserve">Garrett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65. </w:t>
            </w:r>
            <w:r>
              <w:t xml:space="preserve">Flavio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68. </w:t>
            </w:r>
            <w:r>
              <w:t xml:space="preserve">Olivia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70. </w:t>
            </w:r>
            <w:r>
              <w:t xml:space="preserve">Ahmir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72. </w:t>
            </w:r>
            <w:r>
              <w:t xml:space="preserve">Richard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73. </w:t>
            </w:r>
            <w:r>
              <w:t xml:space="preserve">Bennett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74. </w:t>
            </w:r>
            <w:r>
              <w:t xml:space="preserve">Jingyu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75. </w:t>
            </w:r>
            <w:r>
              <w:t xml:space="preserve">Augustus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77. </w:t>
            </w:r>
            <w:r>
              <w:t xml:space="preserve">Trenten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Sixth Form Crossword Puzzle</dc:title>
  <dcterms:created xsi:type="dcterms:W3CDTF">2021-10-11T16:46:59Z</dcterms:created>
  <dcterms:modified xsi:type="dcterms:W3CDTF">2021-10-11T16:46:59Z</dcterms:modified>
</cp:coreProperties>
</file>