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Sixth Grade Spelling List 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deceiver    </w:t>
      </w:r>
      <w:r>
        <w:t xml:space="preserve">   inquirer    </w:t>
      </w:r>
      <w:r>
        <w:t xml:space="preserve">   prisoner    </w:t>
      </w:r>
      <w:r>
        <w:t xml:space="preserve">   wrapper    </w:t>
      </w:r>
      <w:r>
        <w:t xml:space="preserve">   beginner    </w:t>
      </w:r>
      <w:r>
        <w:t xml:space="preserve">   daughter    </w:t>
      </w:r>
      <w:r>
        <w:t xml:space="preserve">   receiver    </w:t>
      </w:r>
      <w:r>
        <w:t xml:space="preserve">   freighter    </w:t>
      </w:r>
      <w:r>
        <w:t xml:space="preserve">   unchaperoned    </w:t>
      </w:r>
      <w:r>
        <w:t xml:space="preserve">   unavoidable    </w:t>
      </w:r>
      <w:r>
        <w:t xml:space="preserve">   unresolved    </w:t>
      </w:r>
      <w:r>
        <w:t xml:space="preserve">   unbelievable    </w:t>
      </w:r>
      <w:r>
        <w:t xml:space="preserve">   uncertain    </w:t>
      </w:r>
      <w:r>
        <w:t xml:space="preserve">   unfortunate    </w:t>
      </w:r>
      <w:r>
        <w:t xml:space="preserve">   antibodies    </w:t>
      </w:r>
      <w:r>
        <w:t xml:space="preserve">   anticlimax    </w:t>
      </w:r>
      <w:r>
        <w:t xml:space="preserve">   antiseptic    </w:t>
      </w:r>
      <w:r>
        <w:t xml:space="preserve">   antifreeze    </w:t>
      </w:r>
      <w:r>
        <w:t xml:space="preserve">   antidote    </w:t>
      </w:r>
      <w:r>
        <w:t xml:space="preserve">   antonym    </w:t>
      </w:r>
      <w:r>
        <w:t xml:space="preserve">   antisocial    </w:t>
      </w:r>
      <w:r>
        <w:t xml:space="preserve">   omniscient    </w:t>
      </w:r>
      <w:r>
        <w:t xml:space="preserve">   omnipresent    </w:t>
      </w:r>
      <w:r>
        <w:t xml:space="preserve">   omnipotent    </w:t>
      </w:r>
      <w:r>
        <w:t xml:space="preserve">   theology    </w:t>
      </w:r>
      <w:r>
        <w:t xml:space="preserve">   ophthalmology    </w:t>
      </w:r>
      <w:r>
        <w:t xml:space="preserve">   psychology    </w:t>
      </w:r>
      <w:r>
        <w:t xml:space="preserve">   zoology    </w:t>
      </w:r>
      <w:r>
        <w:t xml:space="preserve">   eulogy    </w:t>
      </w:r>
      <w:r>
        <w:t xml:space="preserve">   prologue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Spelling List 25</dc:title>
  <dcterms:created xsi:type="dcterms:W3CDTF">2021-10-11T16:45:54Z</dcterms:created>
  <dcterms:modified xsi:type="dcterms:W3CDTF">2021-10-11T16:45:54Z</dcterms:modified>
</cp:coreProperties>
</file>