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Skala Leaders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Alexander    </w:t>
      </w:r>
      <w:r>
        <w:t xml:space="preserve">   Anastasia    </w:t>
      </w:r>
      <w:r>
        <w:t xml:space="preserve">   Angelika    </w:t>
      </w:r>
      <w:r>
        <w:t xml:space="preserve">   Anna    </w:t>
      </w:r>
      <w:r>
        <w:t xml:space="preserve">   Artur    </w:t>
      </w:r>
      <w:r>
        <w:t xml:space="preserve">   Ben    </w:t>
      </w:r>
      <w:r>
        <w:t xml:space="preserve">   Bobrovskaya    </w:t>
      </w:r>
      <w:r>
        <w:t xml:space="preserve">   Bogdan    </w:t>
      </w:r>
      <w:r>
        <w:t xml:space="preserve">   Borya    </w:t>
      </w:r>
      <w:r>
        <w:t xml:space="preserve">   Cathy    </w:t>
      </w:r>
      <w:r>
        <w:t xml:space="preserve">   Dima    </w:t>
      </w:r>
      <w:r>
        <w:t xml:space="preserve">   Golik    </w:t>
      </w:r>
      <w:r>
        <w:t xml:space="preserve">   Grinevich    </w:t>
      </w:r>
      <w:r>
        <w:t xml:space="preserve">   Ivanova    </w:t>
      </w:r>
      <w:r>
        <w:t xml:space="preserve">   Jason    </w:t>
      </w:r>
      <w:r>
        <w:t xml:space="preserve">   Jessica    </w:t>
      </w:r>
      <w:r>
        <w:t xml:space="preserve">   Karina    </w:t>
      </w:r>
      <w:r>
        <w:t xml:space="preserve">   Katrechko    </w:t>
      </w:r>
      <w:r>
        <w:t xml:space="preserve">   Khashchuk    </w:t>
      </w:r>
      <w:r>
        <w:t xml:space="preserve">   Kistol    </w:t>
      </w:r>
      <w:r>
        <w:t xml:space="preserve">   Komarchuk    </w:t>
      </w:r>
      <w:r>
        <w:t xml:space="preserve">   Kostya    </w:t>
      </w:r>
      <w:r>
        <w:t xml:space="preserve">   Kunda    </w:t>
      </w:r>
      <w:r>
        <w:t xml:space="preserve">   Kunets    </w:t>
      </w:r>
      <w:r>
        <w:t xml:space="preserve">   Marina    </w:t>
      </w:r>
      <w:r>
        <w:t xml:space="preserve">   Masha    </w:t>
      </w:r>
      <w:r>
        <w:t xml:space="preserve">   Mishina    </w:t>
      </w:r>
      <w:r>
        <w:t xml:space="preserve">   Nadya    </w:t>
      </w:r>
      <w:r>
        <w:t xml:space="preserve">   Nikolaeva    </w:t>
      </w:r>
      <w:r>
        <w:t xml:space="preserve">   Nastya    </w:t>
      </w:r>
      <w:r>
        <w:t xml:space="preserve">   Neverov    </w:t>
      </w:r>
      <w:r>
        <w:t xml:space="preserve">   Novak    </w:t>
      </w:r>
      <w:r>
        <w:t xml:space="preserve">   Okhrimenko    </w:t>
      </w:r>
      <w:r>
        <w:t xml:space="preserve">   Olesya    </w:t>
      </w:r>
      <w:r>
        <w:t xml:space="preserve">   Olya    </w:t>
      </w:r>
      <w:r>
        <w:t xml:space="preserve">   Sveta    </w:t>
      </w:r>
      <w:r>
        <w:t xml:space="preserve">   Svityashchuk    </w:t>
      </w:r>
      <w:r>
        <w:t xml:space="preserve">   Velichko    </w:t>
      </w:r>
      <w:r>
        <w:t xml:space="preserve">   Vika    </w:t>
      </w:r>
      <w:r>
        <w:t xml:space="preserve">   Vitalik    </w:t>
      </w:r>
      <w:r>
        <w:t xml:space="preserve">   Vitaliy    </w:t>
      </w:r>
      <w:r>
        <w:t xml:space="preserve">   Vlad    </w:t>
      </w:r>
      <w:r>
        <w:t xml:space="preserve">   Voinskaya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Skala Leaders</dc:title>
  <dcterms:created xsi:type="dcterms:W3CDTF">2022-01-12T03:35:45Z</dcterms:created>
  <dcterms:modified xsi:type="dcterms:W3CDTF">2022-01-12T03:35:45Z</dcterms:modified>
</cp:coreProperties>
</file>