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Skate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skateboarder who is skateboarding to know who is the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has 4 wheels.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THat is what you do in a skate competition.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These are made with  ruber and they can role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longer that a little skate.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These persons do skateboarding.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It's a grip that help you to do your tricks corectly.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a little skate whit no grip tape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an acessorie that protect your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 wear it on your feet.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 crossword</dc:title>
  <dcterms:created xsi:type="dcterms:W3CDTF">2021-10-11T16:46:01Z</dcterms:created>
  <dcterms:modified xsi:type="dcterms:W3CDTF">2021-10-11T16:46:01Z</dcterms:modified>
</cp:coreProperties>
</file>