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Skateboard Crossword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sandpaper type surface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where Kona skateboarding park can be found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dangerous result of hitting your head in a fall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first flips skaters learn to jump off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home country of skater Tiago Lemos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"Birdman"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Street _________________Skateboarding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skater who created the 360 kick flip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front of a skateboard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puts a video together is a video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trick of skating backwards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city of top youth skateboard foundation Next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name of founder of SLS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skateboarding will first appear as an Olympic sport in what foreign city?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 Crossword Activity</dc:title>
  <dcterms:created xsi:type="dcterms:W3CDTF">2021-10-11T16:46:26Z</dcterms:created>
  <dcterms:modified xsi:type="dcterms:W3CDTF">2021-10-11T16:46:26Z</dcterms:modified>
</cp:coreProperties>
</file>