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Skateboarding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benefits    </w:t>
      </w:r>
      <w:r>
        <w:t xml:space="preserve">   BMX    </w:t>
      </w:r>
      <w:r>
        <w:t xml:space="preserve">   build    </w:t>
      </w:r>
      <w:r>
        <w:t xml:space="preserve">   concrete    </w:t>
      </w:r>
      <w:r>
        <w:t xml:space="preserve">   construction    </w:t>
      </w:r>
      <w:r>
        <w:t xml:space="preserve">   councils    </w:t>
      </w:r>
      <w:r>
        <w:t xml:space="preserve">   design    </w:t>
      </w:r>
      <w:r>
        <w:t xml:space="preserve">   micro    </w:t>
      </w:r>
      <w:r>
        <w:t xml:space="preserve">   potential    </w:t>
      </w:r>
      <w:r>
        <w:t xml:space="preserve">   riders    </w:t>
      </w:r>
      <w:r>
        <w:t xml:space="preserve">   Roller Skates    </w:t>
      </w:r>
      <w:r>
        <w:t xml:space="preserve">   scooters    </w:t>
      </w:r>
      <w:r>
        <w:t xml:space="preserve">   skate    </w:t>
      </w:r>
      <w:r>
        <w:t xml:space="preserve">   space    </w:t>
      </w:r>
      <w:r>
        <w:t xml:space="preserve">   street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Skateboarding</dc:title>
  <dcterms:created xsi:type="dcterms:W3CDTF">2021-10-11T16:47:51Z</dcterms:created>
  <dcterms:modified xsi:type="dcterms:W3CDTF">2021-10-11T16:47:51Z</dcterms:modified>
</cp:coreProperties>
</file>