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Skateboarding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Vans pro skater Gilbert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Jimmy McMackens daughters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won the 2013 X Games in Vert Skateboarding?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created the Caballerial?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person to land the 900?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Poppy Starr Olsen when she went pro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one the 2016 Bowlarama in Open womens?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one of the tricks Mike McGill invented?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 Coles board sponsor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surname of the brothers you established Vans?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Skateboarding Crossword</dc:title>
  <dcterms:created xsi:type="dcterms:W3CDTF">2021-10-11T16:46:18Z</dcterms:created>
  <dcterms:modified xsi:type="dcterms:W3CDTF">2021-10-11T16:46:18Z</dcterms:modified>
</cp:coreProperties>
</file>