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Skateboarding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skaters gather to 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wheels for cruising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kick the tail and spin the board like a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spin the board 360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the wheels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drop in on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swimming pool like structure you find at a skatepark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grips your feet to the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U shaped ramp that's flat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makes the skateboard roll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holds the wheels to the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riding with your right foot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skateboard meant for cruising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do on a rail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put your feet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kickflip is an example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all 4 wheels are off the ground you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distance between the front and back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skate down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you kick the tail and slide your foot</w:t>
            </w:r>
          </w:p>
        </w:tc>
      </w:tr>
    </w:tbl>
    <w:p>
      <w:pPr>
        <w:pStyle w:val="WordBankMedium"/>
      </w:pPr>
      <w:r>
        <w:t xml:space="preserve">   deck    </w:t>
      </w:r>
      <w:r>
        <w:t xml:space="preserve">   griptape    </w:t>
      </w:r>
      <w:r>
        <w:t xml:space="preserve">   bearings    </w:t>
      </w:r>
      <w:r>
        <w:t xml:space="preserve">   wheels    </w:t>
      </w:r>
      <w:r>
        <w:t xml:space="preserve">   trucks    </w:t>
      </w:r>
      <w:r>
        <w:t xml:space="preserve">   ramp    </w:t>
      </w:r>
      <w:r>
        <w:t xml:space="preserve">   trick    </w:t>
      </w:r>
      <w:r>
        <w:t xml:space="preserve">   ollie    </w:t>
      </w:r>
      <w:r>
        <w:t xml:space="preserve">   skatepark    </w:t>
      </w:r>
      <w:r>
        <w:t xml:space="preserve">   treyflip    </w:t>
      </w:r>
      <w:r>
        <w:t xml:space="preserve">   kickflip    </w:t>
      </w:r>
      <w:r>
        <w:t xml:space="preserve">   grind    </w:t>
      </w:r>
      <w:r>
        <w:t xml:space="preserve">   bowl    </w:t>
      </w:r>
      <w:r>
        <w:t xml:space="preserve">   bank    </w:t>
      </w:r>
      <w:r>
        <w:t xml:space="preserve">   longboard    </w:t>
      </w:r>
      <w:r>
        <w:t xml:space="preserve">   halfpipe    </w:t>
      </w:r>
      <w:r>
        <w:t xml:space="preserve">   softwheels    </w:t>
      </w:r>
      <w:r>
        <w:t xml:space="preserve">   air    </w:t>
      </w:r>
      <w:r>
        <w:t xml:space="preserve">   goofyfoot    </w:t>
      </w:r>
      <w:r>
        <w:t xml:space="preserve">   wheelbase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Skateboarding</dc:title>
  <dcterms:created xsi:type="dcterms:W3CDTF">2021-10-11T16:46:55Z</dcterms:created>
  <dcterms:modified xsi:type="dcterms:W3CDTF">2021-10-11T16:46:55Z</dcterms:modified>
</cp:coreProperties>
</file>