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Skeletal/Muscular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specialized connective tissue composed of osteocytes forming the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common congenital disorder that affects the posture, balance and motor functions. Physical tasks become difficult because of this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where two or more bones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inner framework made up of all the bones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genetic diseases. They're caused by defective genes that are passed from parent to child.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soft tissue inside the bone that produces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a common disease of the bones. Approximately 10 million Americans have the disease, with at least three times more Americans at risk of developing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Shoulder muscles help in rotating the shoulder as well as move the hand in front and back. Structural strength for this joint is due to tendons of these muscles.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degenerative and inflammatory in nature. It affects systemic connective tissue causing weakness and muscle atrophy.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strong connective tissue that supports the body and is softer and more flexible than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Skeletal/Muscular System Crossword</dc:title>
  <dcterms:created xsi:type="dcterms:W3CDTF">2021-10-11T16:48:03Z</dcterms:created>
  <dcterms:modified xsi:type="dcterms:W3CDTF">2021-10-11T16:48:03Z</dcterms:modified>
</cp:coreProperties>
</file>