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Skeletal 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muscle helps adduction and flextion of the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Helps with flexion of the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Extension of leg at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helps with the flexion of the foot?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Helps with extension and hyperextention of the head.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Incharge of Abduction, flexion and rotation of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muscle helps with rotation and flextion of the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muscle closes the jaw?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Abduction and lateral rotation of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helps with extensio, adduction and medial rotation of 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Extention of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Flexion of leg at knee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Muscles</dc:title>
  <dcterms:created xsi:type="dcterms:W3CDTF">2021-10-11T16:47:15Z</dcterms:created>
  <dcterms:modified xsi:type="dcterms:W3CDTF">2021-10-11T16:47:15Z</dcterms:modified>
</cp:coreProperties>
</file>