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Skeletal, Muscular and 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made up of keratin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Responsible for bone growth and uptake of minerals from the blood.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skeletal muscles are joined to bones by tough connective tissue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tough, fibrous membrane that covers and protects the outer surfaces of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each myofibril contains thick filaments of a protein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each myofibril contains thin filaments of a protein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voluntary and striated; attach to bones and control conscious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skeletal muscle cells are filled with tightly packed filament bundles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fast twitch; not as many mitochondria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outer layer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soft connective tissue that produces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found only in heart and is specialized to help pump blood throughout the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consists of the skull, vertebral column, and the rib cage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connective tissue found in many areas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one muscle in the pair contracts, the other muscle in the pair relaxes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dissolve minerals in bone matrix and release them back into the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consists of the bones of the arms, legs, pelvis and shoulder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makes up the dense outer layer of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slow twitch; contains many mitochondria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produced by cells at the base of structures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found inside bones and is lighter and less dense than compact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serious type of skin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beneath the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found in hollow organs of the body such as stomach, intestines, and around blood vessels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abnormal growth of cells in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Regulate mineral homeostasis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Skeletal, Muscular and Integumentary System</dc:title>
  <dcterms:created xsi:type="dcterms:W3CDTF">2021-10-11T16:49:26Z</dcterms:created>
  <dcterms:modified xsi:type="dcterms:W3CDTF">2021-10-11T16:49:26Z</dcterms:modified>
</cp:coreProperties>
</file>