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the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Bone marrow of children and some adult bones that is required for the formation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compressible type of cartilage; resistant to stretch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Band of regular fibrous tissue that connects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Cartilage with abundant elastic fibers; more flexibly than hyaline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relating to the head, neck, and trunk; one of the two major divisions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end of a long bone, attached to the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canal in the center of each osteon that contains minute blood vessels and nerve fibers that serve the needs of the osteocytes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break in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Bone-forming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Fibrous membranes at the angles of cranial bones that accommodate brain growth in the fetus and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joint that permits movement in two planes, allowing flexion, extension, adduction, abduction, and circumduction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Internal layer of skeletal bone. Also called cancellous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Freely movable joints exhibiting a joint cavity; also called a diarthrosis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common and complex form of arthritis that can affect anyone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chronic inflammatory disorder that can affect more than just the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Bones united by cartilage; no joint cavity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layer of synovial membrane around a tendon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dense layer of vascular connective tissue enveloping the bones except at the surfaces of the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freely movable joint that allows only rotary movement around a single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fibrous sac lined with synovial membrane and containing synovial fluid; occurs between bones and muscle tendons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disease of children caused by vitamin D 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abundant cartilage type in the body; provides firm support with some pliability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the limbs; one of the two major divisions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involving bone formation and destruction in response to hormonal and mechanical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Bones joined by fibrous tissue; no joint cavity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 cells that resorb or break down bone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shaft or central part of a long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known as cortical bone, is a denser material used to create much of the hard structure of the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synovial joint that allows only gliding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Mature bone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Increased softening of the bone resulting in a gradual decrease in rate of bone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bone joint that permits motion in only one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2021-10-11T16:47:34Z</dcterms:created>
  <dcterms:modified xsi:type="dcterms:W3CDTF">2021-10-11T16:47:34Z</dcterms:modified>
</cp:coreProperties>
</file>