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Skeletal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carpals    </w:t>
      </w:r>
      <w:r>
        <w:t xml:space="preserve">   cervical vertebra    </w:t>
      </w:r>
      <w:r>
        <w:t xml:space="preserve">   clavicle    </w:t>
      </w:r>
      <w:r>
        <w:t xml:space="preserve">   coccyx    </w:t>
      </w:r>
      <w:r>
        <w:t xml:space="preserve">   femur    </w:t>
      </w:r>
      <w:r>
        <w:t xml:space="preserve">   fibula    </w:t>
      </w:r>
      <w:r>
        <w:t xml:space="preserve">   humerus    </w:t>
      </w:r>
      <w:r>
        <w:t xml:space="preserve">   lumbar vertebra    </w:t>
      </w:r>
      <w:r>
        <w:t xml:space="preserve">   mandible    </w:t>
      </w:r>
      <w:r>
        <w:t xml:space="preserve">   metacarpals    </w:t>
      </w:r>
      <w:r>
        <w:t xml:space="preserve">   metatarsals    </w:t>
      </w:r>
      <w:r>
        <w:t xml:space="preserve">   patella    </w:t>
      </w:r>
      <w:r>
        <w:t xml:space="preserve">   pelvis    </w:t>
      </w:r>
      <w:r>
        <w:t xml:space="preserve">   phalanges    </w:t>
      </w:r>
      <w:r>
        <w:t xml:space="preserve">   radius    </w:t>
      </w:r>
      <w:r>
        <w:t xml:space="preserve">   ribs    </w:t>
      </w:r>
      <w:r>
        <w:t xml:space="preserve">   sacrum    </w:t>
      </w:r>
      <w:r>
        <w:t xml:space="preserve">   scapula    </w:t>
      </w:r>
      <w:r>
        <w:t xml:space="preserve">   skull    </w:t>
      </w:r>
      <w:r>
        <w:t xml:space="preserve">   sternum    </w:t>
      </w:r>
      <w:r>
        <w:t xml:space="preserve">   tarsals    </w:t>
      </w:r>
      <w:r>
        <w:t xml:space="preserve">   thoracic vertebra    </w:t>
      </w:r>
      <w:r>
        <w:t xml:space="preserve">   tibia    </w:t>
      </w:r>
      <w:r>
        <w:t xml:space="preserve">   ulna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System</dc:title>
  <dcterms:created xsi:type="dcterms:W3CDTF">2021-10-11T16:48:41Z</dcterms:created>
  <dcterms:modified xsi:type="dcterms:W3CDTF">2021-10-11T16:48:41Z</dcterms:modified>
</cp:coreProperties>
</file>