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Skeletal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phalanges    </w:t>
      </w:r>
      <w:r>
        <w:t xml:space="preserve">   metatarsals    </w:t>
      </w:r>
      <w:r>
        <w:t xml:space="preserve">   talus    </w:t>
      </w:r>
      <w:r>
        <w:t xml:space="preserve">   calcaneus    </w:t>
      </w:r>
      <w:r>
        <w:t xml:space="preserve">   tarsals    </w:t>
      </w:r>
      <w:r>
        <w:t xml:space="preserve">   fibula    </w:t>
      </w:r>
      <w:r>
        <w:t xml:space="preserve">   tibia    </w:t>
      </w:r>
      <w:r>
        <w:t xml:space="preserve">   patella    </w:t>
      </w:r>
      <w:r>
        <w:t xml:space="preserve">   femur    </w:t>
      </w:r>
      <w:r>
        <w:t xml:space="preserve">   coccyx    </w:t>
      </w:r>
      <w:r>
        <w:t xml:space="preserve">   sacrum    </w:t>
      </w:r>
      <w:r>
        <w:t xml:space="preserve">   ilium    </w:t>
      </w:r>
      <w:r>
        <w:t xml:space="preserve">   pubis    </w:t>
      </w:r>
      <w:r>
        <w:t xml:space="preserve">   ischium    </w:t>
      </w:r>
      <w:r>
        <w:t xml:space="preserve">   2 floating ribs    </w:t>
      </w:r>
      <w:r>
        <w:t xml:space="preserve">   5 false ribs    </w:t>
      </w:r>
      <w:r>
        <w:t xml:space="preserve">   7 true ribs    </w:t>
      </w:r>
      <w:r>
        <w:t xml:space="preserve">   costal cartilage    </w:t>
      </w:r>
      <w:r>
        <w:t xml:space="preserve">   xiphoid process    </w:t>
      </w:r>
      <w:r>
        <w:t xml:space="preserve">   body    </w:t>
      </w:r>
      <w:r>
        <w:t xml:space="preserve">   manubrium    </w:t>
      </w:r>
      <w:r>
        <w:t xml:space="preserve">   sternum    </w:t>
      </w:r>
      <w:r>
        <w:t xml:space="preserve">   metacarpals    </w:t>
      </w:r>
      <w:r>
        <w:t xml:space="preserve">   carpals    </w:t>
      </w:r>
      <w:r>
        <w:t xml:space="preserve">   scapula    </w:t>
      </w:r>
      <w:r>
        <w:t xml:space="preserve">   ulna    </w:t>
      </w:r>
      <w:r>
        <w:t xml:space="preserve">   radius    </w:t>
      </w:r>
      <w:r>
        <w:t xml:space="preserve">   humerus    </w:t>
      </w:r>
      <w:r>
        <w:t xml:space="preserve">   lumbar vertebrae    </w:t>
      </w:r>
      <w:r>
        <w:t xml:space="preserve">   thoracic vertebrae    </w:t>
      </w:r>
      <w:r>
        <w:t xml:space="preserve">   cervical vertebrae    </w:t>
      </w:r>
      <w:r>
        <w:t xml:space="preserve">   nasal    </w:t>
      </w:r>
      <w:r>
        <w:t xml:space="preserve">   hyoid    </w:t>
      </w:r>
      <w:r>
        <w:t xml:space="preserve">   zygomatic    </w:t>
      </w:r>
      <w:r>
        <w:t xml:space="preserve">   lacriminal    </w:t>
      </w:r>
      <w:r>
        <w:t xml:space="preserve">   maxilla    </w:t>
      </w:r>
      <w:r>
        <w:t xml:space="preserve">   sphenoid    </w:t>
      </w:r>
      <w:r>
        <w:t xml:space="preserve">   ethmoid    </w:t>
      </w:r>
      <w:r>
        <w:t xml:space="preserve">   occipital    </w:t>
      </w:r>
      <w:r>
        <w:t xml:space="preserve">   temporal    </w:t>
      </w:r>
      <w:r>
        <w:t xml:space="preserve">   parietal    </w:t>
      </w:r>
      <w:r>
        <w:t xml:space="preserve">   frontal    </w:t>
      </w:r>
      <w:r>
        <w:t xml:space="preserve">   206 Bones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System</dc:title>
  <dcterms:created xsi:type="dcterms:W3CDTF">2021-10-11T16:48:57Z</dcterms:created>
  <dcterms:modified xsi:type="dcterms:W3CDTF">2021-10-11T16:48:57Z</dcterms:modified>
</cp:coreProperties>
</file>