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 cartilage     </w:t>
      </w:r>
      <w:r>
        <w:t xml:space="preserve">    clavicle    </w:t>
      </w:r>
      <w:r>
        <w:t xml:space="preserve">    cranium    </w:t>
      </w:r>
      <w:r>
        <w:t xml:space="preserve">    femur     </w:t>
      </w:r>
      <w:r>
        <w:t xml:space="preserve">    fibia     </w:t>
      </w:r>
      <w:r>
        <w:t xml:space="preserve">    fibula     </w:t>
      </w:r>
      <w:r>
        <w:t xml:space="preserve">    ligament    </w:t>
      </w:r>
      <w:r>
        <w:t xml:space="preserve">    ossification     </w:t>
      </w:r>
      <w:r>
        <w:t xml:space="preserve">    patella     </w:t>
      </w:r>
      <w:r>
        <w:t xml:space="preserve">    pelvis     </w:t>
      </w:r>
      <w:r>
        <w:t xml:space="preserve">    phalanges     </w:t>
      </w:r>
      <w:r>
        <w:t xml:space="preserve">    ribs     </w:t>
      </w:r>
      <w:r>
        <w:t xml:space="preserve">    sternum    </w:t>
      </w:r>
      <w:r>
        <w:t xml:space="preserve">    tarsals    </w:t>
      </w:r>
      <w:r>
        <w:t xml:space="preserve">    tendon    </w:t>
      </w:r>
      <w:r>
        <w:t xml:space="preserve">    ulna    </w:t>
      </w:r>
      <w:r>
        <w:t xml:space="preserve">    vertebra     </w:t>
      </w:r>
      <w:r>
        <w:t xml:space="preserve">   calcaneus    </w:t>
      </w:r>
      <w:r>
        <w:t xml:space="preserve">   calcium     </w:t>
      </w:r>
      <w:r>
        <w:t xml:space="preserve">   hip    </w:t>
      </w:r>
      <w:r>
        <w:t xml:space="preserve">   humerus    </w:t>
      </w:r>
      <w:r>
        <w:t xml:space="preserve">   marrow     </w:t>
      </w:r>
      <w:r>
        <w:t xml:space="preserve">   metatarsal     </w:t>
      </w:r>
      <w:r>
        <w:t xml:space="preserve">   sacrum    </w:t>
      </w:r>
      <w:r>
        <w:t xml:space="preserve">   skull     </w:t>
      </w:r>
      <w:r>
        <w:t xml:space="preserve">   spine     </w:t>
      </w:r>
      <w:r>
        <w:t xml:space="preserve">   teeth     </w:t>
      </w:r>
      <w:r>
        <w:t xml:space="preserve">   tibia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</dc:title>
  <dcterms:created xsi:type="dcterms:W3CDTF">2021-10-11T16:46:45Z</dcterms:created>
  <dcterms:modified xsi:type="dcterms:W3CDTF">2021-10-11T16:46:45Z</dcterms:modified>
</cp:coreProperties>
</file>