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Skeletal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____________ skeleton is divided into six major regions.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synovial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short band of tough, flexible, fibrous connective tissue that connects two bones or cartilages or holds together a joint.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skeletal system is also susceptible to breaks, strains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synovial (or joint) cavity is filled with synovial fluid.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translucent bluish-white type of cartilage present in the joints, the respiratory tract, and the immature skeleton.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softening and weakening of bones in children, usually due to inadequate vitamin 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painful inflammation and stiffness of the joints.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found at the ends of long bones, as well as in the pelvic bones, ribs, skull, and the vertebrae in the spinal column.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type of cartilage found in ears, and epiglottis.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one is between the frontal and parietal bones.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cerebrospinal fluid-filled space that runs longitudinally through the length of the entire spinal cord.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dense layer of vascular connective tissue enveloping the bones except at the surfaces of the joints.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cell that secretes the matrix for bone formation.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shaft or central part of a long bone.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blood cells, platelets and most white blood cells arise in _____ marrow.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_______ skeleton is the part of the skeleton that consists of the bones of the head and trunk of a vertebrate.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large multinucleate bone cell that absorbs bone tissue during growth and healing.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Skeletal System</dc:title>
  <dcterms:created xsi:type="dcterms:W3CDTF">2021-10-11T16:46:31Z</dcterms:created>
  <dcterms:modified xsi:type="dcterms:W3CDTF">2021-10-11T16:46:31Z</dcterms:modified>
</cp:coreProperties>
</file>